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3"/>
        <w:gridCol w:w="3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― rozumiejącym, nie jest ― szukającym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 nie jest szukający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ma, kto by rozumiał, nie ma, kto by szukał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rozumiejącym, nie jest odszukującym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 nie jest szukający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ma, kto by rozumiał, nie ma,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rozumnego i 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rozumnego i nie masz,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rozumiejącego, nie masz szukającego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rozumnego, nie ma, kto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masz, kto by rozumiał, nie masz, kto by szukał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rozumny, nie szuka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rozumnego, nie ma takiego, który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rozumnego, nikt Boga nie szuka!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człowieka rozumnego, nie ma takiego, kto by szukał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człowieka mądrego, nie ma takiego, który szuka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тямущого, нема того, хто шукає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rozumiejącym, nie jest szukającym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szuka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ani jednego, który by przejawiał wnikliwość, nie ma ani jednego, który by szukał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takiego, który byłby rozumny, ani takiego, który szukałby 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2024-05-16T13:38:22Z</dcterms:modified>
</cp:coreProperties>
</file>