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7"/>
        <w:gridCol w:w="3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― rozumiejącym, nie jest ― szukającym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rozumiejącym, nie jest odszukującym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2024-05-16T13:03:39Z</dcterms:modified>
</cp:coreProperties>
</file>