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394"/>
        <w:gridCol w:w="2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― drogach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drogach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spustoszenie i udręka na drogach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drogach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2024-05-16T21:03:46Z</dcterms:modified>
</cp:coreProperties>
</file>