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86"/>
        <w:gridCol w:w="52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Wiemy zaś, że cokolwiek ― Prawo mówi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[do tych]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― Prawie mówi, aby wszelkie usta zamknęły się i winny stałby się cały ― świat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[wobec]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 że ile Prawo mówi do tych w Prawie mówi aby każde usta zostałoby zatrzymane zostałyby zatrzymane i podsądny stałby się cały świat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zaś, że cokolwiek Prawo mówi, mówi do tych, którzy podlegają Prawu,* aby wszelkie usta były zamknięte, a cały świat stał się odpowiedzialny przed Bogiem.**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Wiemy zaś, że jakie* Prawo mówi, (do tych) w Prawie mówi, aby każde usta pohamowałyby się i podsądnym stałby się cały świat (przed) Bogiem;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 że ile Prawo mówi (do tych) w Prawie mówi aby każde usta zostałoby zatrzymane (zostałyby zatrzymane) i podsądny stałby się cały świat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zaś, że cokolwiek Prawo mówi, mówi do tych, którzy podlegają Prawu, aby wszystkim zamknąć usta i cały świat pociągnąć do odpowiedzialności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wiemy, że wszystko, co mówi prawo, mówi do tych, którzy są pod prawem, aby wszystkie usta zostały zamknięte i aby cały świat podlegał karaniu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wiemy, iż cokolwiek zakonowi mówi, tym którzy są pod zakonem, mówi, aby wszelkie usta były zatulone i aby wszystek świat podlegał karaniu Bożemu.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wiemy, iż cokolwiek zakon mówi, tym, którzy w zakonie są, mówi, aby wszelkie usta były zatulone a iżby poddan był wszytek świat Bogu: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wiemy, że wszystko, co mówi Prawo, mówi do tych, którzy podlegają Prawu. I stąd każde usta muszą zamilknąć i cały świat musi się uznać winnym wobec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wiemy, że cokolwiek zakon mówi, mówi do tych, którzy są pod wpływem zakonu, aby wszelkie usta były zamknięte i aby świat cały podlegał sądowi Bożemu.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zaś, że cokolwiek mówi Prawo, mówi do tych, którzy podlegają Prawu, aby wszystkie usta zamilkły i aby cały świat stał się podległy sądowi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Wiadomo nam, że wszystko, co mówi Prawo, odnosi się do tych, którzy mają Prawo. Dlatego usta każdego powinny zamilknąć, a cały świat niech uzna swoją winę wobec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wiemy, że cokolwiek mówi Prawo, mówi do tych pod Prawem, by wszystkie usta zamilkły i by cały świat okazał się winny przy 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Wiemy zaś, że postanowienia Prawa dotyczą tych, którzy podlegają Prawu, wobec tego wszyscy muszą zamilknąć i cały świat musi stanąć przed sądem Bożym.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zaś, że Prawo przemawia do tych, którzy je uznają, a mówi dlatego, aby zamknęły się każde usta i aby cały świat uległ wyrokowi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Знаємо, що коли говорить закон, він говорить до тих, що перебувають під законом, аби замкнулися всякі вуста, а весь світ був винним перед Богом.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wiemy, że cokolwiek mówi Prawo mówi do tych w Prawie, aby wszystkie usta mogły zostać zamknięte oraz cały świat okazał się winny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wiemy, że wszystko, co Tora mówi, mówi do tych, którzy żyją w ramach porządku Tory, aby zamknąć wszystkie usta i aby pokazać, że cały świat zasługuje na niepomyślny wyrok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zaś, że wszystko, co mówi Prawo, kieruje ono do tych, którzy są pod Prawem, żeby każde usta zostały zamknięte i żeby cały świat podlegał ukaraniu przez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dobrze, że Prawo Mojżesza obowiązuje tych, którzy mu podlegają. I dlatego każde usta muszą zamilknąć i cały świat musi się uniżyć przed Bogiem.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są w Prawie, ἐν τῷ νόμῳ.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2:12&lt;/x&gt;; &lt;x&gt;550 3:22&lt;/x&gt;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to, co.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2024-05-16T12:50:01Z</dcterms:modified>
</cp:coreProperties>
</file>