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53"/>
        <w:gridCol w:w="39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bowiem? Jeśli nie uwierzyli jacyś,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[czy]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― wierność ich ― wierność ― Boga udaremni?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bowiem jeśli nie uwierzyli niektórzy czy niewierność ich wiarę Boga udaremni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bowiem? Czy to, że niektórzy nie dochowali wiary,* ** zniweczy wierność Boga?***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Cóż bowiem jeśli stali się niewierni niektórzy? Czy niewierność ich porękę Boga udaremni?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bowiem jeśli nie uwierzyli niektórzy czy niewierność ich wiarę Boga udaremni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wierności, zob. wierność, πίστις, w odniesieniu do Boga w dalszej części wersetu.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4:2&lt;/x&gt;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&lt;x&gt;40 23:19&lt;/x&gt;; &lt;x&gt;520 11:29&lt;/x&gt;; &lt;x&gt;620 2:13&lt;/x&gt;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2024-05-16T21:27:20Z</dcterms:modified>
</cp:coreProperties>
</file>