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5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stać się. Niech stanie się zaś ― Bóg prawdą, każdy zaś człowiek kłamcą, tak jak napisane jest: Żebyś ― okazał się sprawiedliwy w ― słowach Twych i zwyciężył w ― sądzeniu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niech staje się zaś Bóg prawdziwy każdy zaś człowiek kłamca tak jak jest napisane jak kolwiek zostałbyś uznany za sprawiedliwego w słowach twoich i zwyciężyłbyś podczas być sądzonym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Niech Bóg zostaje prawdomówny,* każdy zaś człowiek kłamcą,** jak napisano: Aby okazało się, że masz słuszność w swoich słowach, i byś zwyciężył, gdy będziesz sądzony 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stać się; niech stanie się zaś Bóg prawdomówny, każdy zaś człowiek kłamliwy*, tak jak jest napisane: Żeby zostałbyś uznany za sprawiedliwego w słowach Twych i zwyciężysz podczas być sądzonym Ty.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niech staje się zaś Bóg prawdziwy każdy zaś człowiek kłamca tak, jak jest napisane jak- kolwiek zostałbyś uznany za sprawiedliwego w słowach twoich i zwyciężyłbyś podczas być sądzonym 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Cytat za G; wg BHS (&lt;x&gt;230 51:6&lt;/x&gt;) : Tak, byś był usprawiedliwiony w swoich słowach, czysty w swoim sądzie, ָ</w:t>
      </w:r>
      <w:r>
        <w:rPr>
          <w:rtl/>
        </w:rPr>
        <w:t>ךֶטְפָׁשְב הֶּכְזִּתָךֶרְבָדְּב קַּדְצִּת ןַעַמְל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Ściślej: kłamcą.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2024-05-16T14:34:57Z</dcterms:modified>
</cp:coreProperties>
</file>