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9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niesprawiedliwość nasza Boga sprawiedliwość poleca, co powiemy?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niesprawiedliwy ― Bóg ― noszący ― gniew? Według człowieka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niesprawiedliwość nasza Boga sprawiedliwość poleca co powiemy czy niesprawiedliwy Bóg noszący gniew według człowieka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nasza niesprawiedliwość uwydatnia sprawiedliwość Boga, to co powiemy? Czy Bóg nie jest niesprawiedliwy, gdy wywiera gniew? Po ludzku mówię.*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niesprawiedliwość nasza Boga sprawiedliwość poleca*, co powiemy? Czy niesprawiedliwy Bóg wnoszący gniew? Na wzór człowieka mówię.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niesprawiedliwość nasza Boga sprawiedliwość poleca co powiemy czy niesprawiedliwy Bóg noszący gniew według człowieka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mówię  tak,  jak  mógłby  powiedzieć przewrotny  człowiek.  Jednak  i  współcześnie nie nagradza się zabójcy za to, że uwypuklił  sprawność  organów  ścigania,  które go szybko ujęły.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"przygotowuje", "przedstawia", "wzmacnia", "okazuje", "daje dowód".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2024-05-16T20:37:03Z</dcterms:modified>
</cp:coreProperties>
</file>