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któremu Pan nie przypisze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przyczyta.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nie 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wylicza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zapisze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pamięta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pamięta grzechuʼ.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якій Господь не зарахує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mąż, którego grzechu Pan nie policzy.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grzechu Adonai mu nie policzy".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grzechu Pan wcale nie weźmie pod uwagę”.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jest człowiek, któremu Pan nie wypomni 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2024-05-23T06:20:03Z</dcterms:modified>
</cp:coreProperties>
</file>