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2"/>
        <w:gridCol w:w="3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2024-05-14T02:11:38Z</dcterms:modified>
</cp:coreProperties>
</file>