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78"/>
        <w:gridCol w:w="45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wy zaliczajcie siebie samych będących martwymi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grzechu, żyjący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 w Pomazańcu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rozsądzajcie siebie samych martwymi wprawdzie być grzechowi żyjącymi zaś Bogu w Pomazańcu Jezusie Panu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zaliczajcie siebie* do umarłych dla grzechu, a (jednocześnie) do żyjących dla Boga w Chrystusie Jezusie.**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wy liczcie sobie, (że) wy sami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[być]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martwi* (dla) grzechu, żyjący** zaś (dla) Boga w Pomazańcu Jezusie***.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rozsądzajcie siebie samych martwymi wprawdzie być grzechowi żyjącymi zaś Bogu w Pomazańcu Jezusie Panu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wy zaliczajcie siebie do umarłych dla grzechu, a jednocześnie do tych, którzy żyją dla Boga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uważajcie siebie za martwych dla grzechu, a żywych dla Boga w Jezusie Chrystusie,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i wy rozumiejcie, żeście wy umarłymi grzechowi, aleście żywymi Bogu w Chrystusie Jezusie, Panu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wy rozumiejcie, iżeście są umarłymi grzechowi, a żywymi Bogu w Chrystusie Jezusie, Panu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rozumiejcie, że umarliście dla grzechu, żyjecie zaś dla Boga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wy uważajcie siebie za umarłych dla grzechu, a za żyjących dla Boga w Chrystusie Jezusie, Panu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uważajcie siebie za umarłych dla grzechu, a żyjących dla Boga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uważajcie siebie za umarłych dla grzechu, żyjących zaś dla Boga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wy zapiszcie sobie, że jesteście martwi dla grzechu, a żywi dla Boga w Chrystusie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i wy bądźcie świadomi, że jesteście martwi dla grzechu, a żywi dla Boga w jedności z Chrystusem.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również i wy uważajcie się za takich, którzy umarli dla grzechu, a żyją dla Boga w zjednoczeniu z Chrystusem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само й ви вважайте себе мертвими для гріха і живими для Бога в [нашім Господі] Ісусі Христі.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uważajcie, że wy sami, zaiste, jesteście umarłymi dla grzechu; zaś żyjącymi dla Boga w Jezusie Chrystusie,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wy uważajcie siebie za martwych dla grzechu, lecz żywych dla Boga przez swą jedność z Mesjaszem Jeszuą.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wy: uważajcie siebie za umarłych dla grzechu, ale żyjących dla Boga przez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 również uważajcie siebie za martwych dla grzechu, a żyjących dla Boga, dzięki Chrystusowi Jezusowi.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zaliczajcie siebie, λογίζεσθε, l. uważajcie się; nie chodzi o ćwiczenie logiczne ani o wczuwanie się w rolę – na kształt aktora grającego inną postać. Chodzi o uchwycenie się wiarą dokonanych faktów życia i śmierci Jezusa i o zobaczenie w tych faktach elementów własnej historii – chodzi o oparcie się w wierze na fakcie naszego współukrzyżowania z Chrystusem. To zaliczanie siebie i myślenie w tych kategoriach o sobie owocować będzie na rzecz naszej wolności nie mocą pozytywnego myślenia, lecz mocą prawdy zawartej w ewangelii (&lt;x&gt;520 1:16&lt;/x&gt;).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5:15&lt;/x&gt;; &lt;x&gt;670 2:24&lt;/x&gt;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"że wy sami jesteście martwi".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drugi orzecznik w składni "wy sami być martwi".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"w Pomazańcu Jezusie": "w Pomazańcu Jezusie Panu naszym "; bez "w Pomazańcu Jezusie".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2024-05-14T23:25:27Z</dcterms:modified>
</cp:coreProperties>
</file>