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1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Łaskawość zaś ― Boga, że byliście niewolnikami ― grzechu, staliście się posłuszni zaś z serca dla Którego zostaliście przekazani, wzorem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zaś Bogu że byliście niewolnicy grzechu byliście posłuszni zaś z serca względem którego zostaliście przekazani wzoru nauki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niech będą dzięki, że gdy byliście niewolnikami grzechu, z (całego) serca podporządkowaliście się temu rodzajowi* nauczania, któremu zostaliście przekazani,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zaś Bogu*, że byliście niewolnikami grzechu, staliście się posłuszni zaś z serca względem (tego) któremu zostaliście przekazani, wzoru nauki,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zaś Bogu że byliście niewolnicy grzechu byliście posłuszni zaś z serca względem którego zostaliście przekazani wzoru nauki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Bogu niech będą dzięki, że gdy jeszcze byliście niewolnikami grzechu, całym sercem poszliście za tego rodzaju nauką, z którą was też zapoznano,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chwała Bogu, że gdy byliście sługami grzechu, usłuchaliście z serca wzoru tej nauki, której się poddaliście;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chwała Bogu, że bywszy sługami grzechu, usłuchaliście z serca sposobu onej nauki, którejście się poddali.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Bogu, żeście byli niewolnikami grzechu, aleście posłuszni byli z serca tego sposobu nauki, do którego podani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jednak niech będą Bogu za to, że gdy byliście niewolnikami grzechu, daliście z serca posłuch nakazom tego nauczania, któremu was poddano,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Bogu niech będą dzięki, że wy, którzy byliście sługami grzechu, przyjęliście ze szczerego serca zarys tej nauki, której zostaliście przekazani,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niech będzie Bogu za to, że byliście niewolnikami grzechu, a staliście się z serca posłuszni względem tego wzoru nauki, któremu zostaliście powierzeni.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dzięki, że choć byliście niewolnikami grzechu, okazaliście szczere posłuszeństwo tej nauce, która została wam przekazana.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[niech będą] dzięki, że byliście niewolnikami grzechu, a staliście się z serca posłuszni temu rodzajowi nauki, który został wam przekazany;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Bogu jednak, że chociaż byliście niewolnikami grzechu, całym sercem podporządkowaliście się zasadom tej nauki, która została wam przekazana.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Bogu za to, że - będąc niegdyś niewolnikami grzechu - okazaliście płynące z serca posłuszeństwo nauce, która stała się wzorem waszego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Дякувати Богові, що були ви рабами гріха, але послухали серцем ту науку, якій віддалися.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chwała Bogu, że byliście sługami grzechu, a teraz z serca ulegacie względem przekazanego wam wzoru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łaskę Bożą wy, którzyście byli kiedyś niewolnikami grzechu, z serca okazaliście posłuszeństwo tego rodzaju nauczaniu, z którym się zetknęliście;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Bogu niech będą dzięki, że wy, którzy byliście niewolnikami grzechu, staliście się z serca posłuszni tej formie nauki, której zostaliście przekazani.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 to, że chociaż kiedyś byliście niewolnikami grzechu, całym sercem przyjęliście przekazaną wam Bożą naukę.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rodzajowi, τύπον, l. typowi, wzorcowi, formie, treści, przykładowi.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niech będzie.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2024-05-14T15:54:07Z</dcterms:modified>
</cp:coreProperties>
</file>