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1"/>
        <w:gridCol w:w="4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zapłatą ― grzechu śmierć, ― zaś łaskawością ― Boga, życie wieczne w Pomazańcu Jezusie ―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zapłata grzechu śmierć zaś dar łaski Boga życie wieczne w Pomazańcu Jezusie Panu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zapłatą za grzech jest śmierć,* lecz darem łaski Bożej jest życie wieczne w Chrystusie Jezusie, naszym Panu.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żołdy grzechu śmiercią, zaś dar* Boga życiem wiecznym w Pomazańcu Jezusie, Panu naszym.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zapłata grzechu śmierć zaś dar łaski Boga życie wieczne w Pomazańcu Jezusie Panu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zapłatą za grzech jest śmierć, lecz darem Bożej łaski jest życie wieczne w Chrystusie Jezusie,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Zapłatą bowiem za grzech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śmierć, ale darem łaski Boga jest życie wieczne w Jezusie Chrystusie,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zapłata za grzech jest śmierć; ale dar z łaski Bożej jest żywot wieczny, w Chrystusie Jezusie,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zapłaty grzechowe, śmierć, a łaska Boża, żywot wieczny w Chrystusie Jezusie,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zapłatą za grzech jest śmierć, a łaska przez Boga dana to życie wieczne w Chrystusie Jezusie,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zapłatą za grzech jest śmierć, lecz darem łaski Bożej jest żywot wieczny w Chrystusie Jezusie,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Zapłatą bowiem za grzech jest śmierć, a darem łaski Boga życie wieczne w Chrystusie Jezusie,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Zapłatą bowiem za grzech jest śmierć, a darem Boga - życie wieczne w Chrystusie Jezusie,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Zapłatą grzechu — śmierć, a darem Boga — życie wieczne w Chrystusie Jezusie, Panu naszym.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Zapłatą za grzech jest śmierć, Bóg natomiast udziela daru łaski, którym jest życie wieczne dzięki Chrystusowi Jezusowi, naszemu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Zapłatę bowiem za grzech stanowi śmierć, darem zaś Boga jest życie wieczne w Chrystusie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заплата за гріх - смерть; дар же Божий - то вічне життя в нашім Господі Ісусі Христі.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zapłaty za grzech są w śmierci, a łaską Boga jest życie wieczne w Jezusie Chrystusie,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grzechu bowiem zyskuje się śmierć; lecz tym, co otrzymuje się darmo jako dar od Boga, w jedności z Mesjaszem Jeszuą, Panem naszym, jest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zapłatą, którą płaci grzech, jest śmierć, lecz darem, który daje Bóg, jest życie wieczne przez Chrystusa 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Zapłatą za grzech jest śmierć, ale Bóg darował nam życie wieczne w Jezusie Chrystusie, naszym Panu!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2:17&lt;/x&gt;; &lt;x&gt;330 3:18&lt;/x&gt;; &lt;x&gt;330 18:18&lt;/x&gt;; &lt;x&gt;330 33:8&lt;/x&gt;; &lt;x&gt;520 5:12&lt;/x&gt;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darze łaski.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2024-05-14T21:12:20Z</dcterms:modified>
</cp:coreProperties>
</file>