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70"/>
        <w:gridCol w:w="55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ilu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[nas 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zostaliśmy zanurzeni w Pomazańca Jezusa, w ― śmierć Jego zostaliśmy zanurzeni?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rozumiecie że ilu zostaliśmy zanurzeni w Pomazańcu Jezusie w śmierć Jego zostaliśmy zanurzeni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wiecie,* że my wszyscy,** ochrzczeni w Chrystusa Jezusa,*** zostaliśmy zanurzeni**** w Jego śmierć?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wiecie, że jacy zostaliśmy zanurzeni* w Pomazańca Jezusa, w śmierć Jego zostaliśmy zanurzeni*?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Chodzi o chrzest, zob. Dz 1.5*. Przypis ten dotyczy także pozostałych miejsc tej księgi, w których powyższe słowo występuje.]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rozumiecie że ilu zostaliśmy zanurzeni w Pomazańcu Jezusie w śmierć Jego zostaliśmy zanurzeni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my wszyscy, ochrzczeni w Chrystusa Jezusa, zostaliśmy zanurzeni w Jego śmierć?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wiecie, że my wszyscy, którzy zostaliśmy ochrzczeni w Jezusie Chrystusie, w jego śmierci zostaliśmy ochrzczeni?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 nie wiecie, iż którzykolwiek ochrzczeni jesteśmy w Chrystusa Jezusa, w śmierć jego ochrzczeni jesteśmy?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 nie wiecie, iż którzykolwiek w Chrystusie Jezusie jesteśmy ochrzczeni, w śmierci jego ochrzczeni jesteśmy?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wiadomo wam, że my wszyscy, którzy otrzymaliśmy chrzest zanurzający w Chrystusa Jezusa, zostaliśmy zanurzeni w Jego śmierć?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wiecie, że my wszyscy, ochrzczeni w Chrystusa Jezusa, w śmierć jego zostaliśmy ochrzczeni?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my wszyscy, którzy zostaliśmy zanurzeni w Chrystusa Jezusa, zostaliśmy zanurzeni w Jego śmierć?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my, którzy zostaliśmy ochrzczeni w Chrystusie Jezusie, zostaliśmy zanurzeni w Jego śmierci?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wiecie, że wszyscy zanurzeni przez chrzest w Chrystusa Jezusa, w śmierć Jego zostaliśmy zanurzeni?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wiecie, że my, którzy przez chrzest zostaliśmy złączeni z Chrystusem Jezusem, przez chrzest włączeni zostaliśmy w jego śmierć?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wiecie, że wszystkich nas, których przez chrzest zanurzono w Chrystusie Jezusie, w Jego śmierci zanurzono?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ви не знаєте, що ті з нас, що хрестилися в Ісуса Христа, охрестилися і в його смерть?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wiecie, że jacykolwiek zostali zanurzeni dla Jezusa Chrystusa, zostali zanurzeni względem jego śmierci?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wiecie, że ci z nas, którzy zostali zanurzeni w Mesjasza Jeszuę, zostali zanurzeni w Jego śmierć?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czyż nie wiecie, że my wszyscy, którzy zostaliśmy ochrzczeni w Chrystusie Jezusie, zostaliśmy ochrzczeni w jego śmierci?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rozumiecie tego, że gdy przyjmując chrzest utożsamiliśmy się z Chrystusem Jezusem, zjednoczyliśmy się z Nim również w Jego śmierci?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Czy nie wiecie, ἢ ἀγνοεῖτε : l. Czy sobie nie uświadamiacie? (&lt;x&gt;520 2:4&lt;/x&gt;); Czy nie rozumiecie? (&lt;x&gt;480 9:32&lt;/x&gt;); Czy nie dbacie o to, że…? (&lt;x&gt;530 14:38&lt;/x&gt;). Pytanie to podkreśla wagę poznania prawdy! Mówiąc o podstawach codziennego życia, apostoł nigdy nie zaczyna od tego, co mamy robić, ale od tego, co mamy przyjąć wiarą jako prawdę o Jezusie i o nas. Podstawą jest prawda. Czyn – konsekwencją wiary w prawdę. Prawdą jest w tym wypadku objawione znaczenie historycznych faktów.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że  tylu,  ilu  nas  zostało  ochrzczonych. Droga utożsamienia się z Chrystusem w  Jego  śmierci  i  zmartwychwstaniu  jest drogą dla wszystkich wierzących.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3:27&lt;/x&gt;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ochrzczeni (...) zanurzeni, to tłum. tego samego cz ἐβαπτίσθημεν; nawiązuje to do chrztu przez zanurzenie.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2024-05-14T12:05:45Z</dcterms:modified>
</cp:coreProperties>
</file>