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9"/>
        <w:gridCol w:w="3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Pomazańcem, wierzymy, że i żyć będziemy razem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 z Pomazańcem wierzymy że i będziemy razem żyć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skoro* umarliśmy z Chrystusem, wierzymy, że też wraz z Nim będziemy żyć,**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umarliśmy razem z Pomazańcem, wierzymy, że i żyć będziemy razem z Nim;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 z Pomazańcem wierzymy że i będziemy razem żyć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z Chrystusem, wierzymy, że też z Nim będziemy 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umarliśmy z Chrystusem, wierzymy, że też z nim będziemy 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Jeźliśmy tedy z Chrystusem umarli, wierzymy, iż też z nim żyć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jeśliżeśmy z Chrystusem umarli, wierzymy, iż wespół też z Chrystusem żyć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jeżeli umarliśmy razem z Chrystusem, wierzymy, że z Nim również żyć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umarliśmy z Chrystusem, wierzymy, że też z nim żyć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z Chrystusem, wierzymy, że i z Nim będziemy 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umarliśmy z Chrystusem, wierzymy, że z Nim też będziemy 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umarliśmy z Chrystusem, wierzymy, że razem z Nim także żyć będziemy.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Wierzymy więc, że jeśli umarliśmy z Chrystusem, to i razem z nim będziemy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z Chrystusem, wierzymy, że również żyć z Nim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ми померли з Христом, то віримо, що й житимемо з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umarliśmy razem z Chrystusem, wierzymy, że przez niego będziemy razem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umarliśmy z Mesjaszem, to ufamy, że będziemy też żyć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umarliśmy z Chrystusem, wierzymy, że będziemy też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umarliśmy z Chrystusem, to wierzymy, że razem z Nim będziemy 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jeśli, εἰ δὲ ἀπεθάνομεν.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2024-05-13T21:54:25Z</dcterms:modified>
</cp:coreProperties>
</file>