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wewnętrznym człowieku zachwycam się 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upodobanie w prawie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kocham się w zakonie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kocham się wespół z zakonem Bożym według 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wewnętrzny człowiek [we mnie] ma upodobanie zgodne z 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mam upodobanie w zakonie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bowiem prawem Boga jako człowiek wewnętrzny,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Prawo Boga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zgodzie z wewnętrznym człowiekiem cieszę się z prawa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głębi serca przyjmuję Prawo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Zgadzam się bowiem z Prawem Boga, lecz dzieje się to wbrew temu wszystkiemu, co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Насолоджуюся Божим законом - за внутрішньою людиною;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się cieszę Prawem Boga z powodu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wewnętrznym ja całkowicie zgadzam się z Torę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rozkoszuję się prawem Bożym zgodnie z człowiekiem, jakim jestem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Boże Prawo sprawia mi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2024-05-12T04:04:32Z</dcterms:modified>
</cp:coreProperties>
</file>