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4"/>
        <w:gridCol w:w="3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tylko zaś, ale i Rebeka z jednego łoża mająca,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Izaaka ― ojca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Rebeka z jednego łoża mając Izaaka ojca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to, ale i Rebeka, która poczęła z łoża jednego,* Izaaka, naszego ojca;**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jedynie zaś, ale i Rebeka z jednego łoża mając*, (z) Izaaka, ojca naszego.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Rebeka z jednego łoża mając Izaaka ojca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ze współżycia, κοίτη.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25:21&lt;/x&gt;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poczynając.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2024-05-12T03:27:41Z</dcterms:modified>
</cp:coreProperties>
</file>