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3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― Ozeasza mówi: Nazwę ― nie lud Mój, ludem Moim i ― nie ukochaną,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Ozeasza mówi: Nie mój lud nazwę moim ludem i niekochaną – ukochaną;*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Ozeaszu mówi: Nazwę nie lud mój ludem mym i nie umiłowaną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2:25&lt;/x&gt;; &lt;x&gt;670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2024-05-12T09:59:28Z</dcterms:modified>
</cp:coreProperties>
</file>