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5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zniszczę mądrość mądrych i zrozumienie rozumnych odrzucę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Zniszczę mądrość mądrych i udaremnię rozumienie rozumnych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napisane bowiem: Zgubię mądrość mądrych i zrozumienie rozumnych odrzucę.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zniszczę mądrość mądrych i zrozumienie rozumnych odrzucę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Czytamy bowiem: Zniszczę mądrość mądrych i udaremnię rozwiązania rozumnych.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napisane: Wytracę mądrość mądrych, a rozum rozumnych obrócę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napisano: Wniwecz obrócę mądrość mądrych, a rozum rozumnych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napisano: Zagubię mądrość mądrych, a roztropność roztropnych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bowiem: Wytracę mądrość mędrców, a przebiegłość przebiegłych zniweczę.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Wniwecz obrócę mądrość mądrych, a roztropność roztropnych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przecież napisane: Wytracę mądrość mądrych i rozum rozumnych obrócę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napisane: Wyniszczę mądrość mędrców i udaremnię roztropność roztropnych.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Napisane jest bowiem: „Zniszczę uczoność uczonych i biegłych biegłość zniweczę”.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Pismo mówi: Wniwecz obrócę mądrość mędrców, a rozum rozumnych zniweczę.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ʼZniszczę mądrość mędrców, a roztropność roztropnych zniweczęʼ.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написано: Знищу мудрість премудрих, а розум розумних відкину.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napisane: Zniszczę mądrość mądrych, a rozum rozumnych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Tanach mówi: "Zniszczę mądrość mądrych i pokrzyżuję zamysły zmyślnych".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”Sprawię, że zginie mądrość mędrców, i odtrącę inteligencję intelektualistów”.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Czytamy o tym w Piśmie: „Zniszczę mądrość mędrców i odrzucę ludzką błyskotliwość”.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Pozbawię znaczenia mądrość mądrych i rozwiązania rozumnych unieważnię, zob. &lt;x&gt;290 29:14&lt;/x&gt;.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5:12-13&lt;/x&gt;; &lt;x&gt;290 29:14&lt;/x&gt;; &lt;x&gt;300 8:9&lt;/x&gt;; &lt;x&gt;300 49:7&lt;/x&gt;; &lt;x&gt;470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2024-05-09T13:12:27Z</dcterms:modified>
</cp:coreProperties>
</file>