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62"/>
        <w:gridCol w:w="59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Kielich błogosławienia który błogosławimy czyż nie wspólnota krwi Pomazańca jest chleb który łamiemy czyż nie wspólnota ciała Pomazańca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Kielich* błogosławieństwa, który błogosławimy, czy nie jest wspólnotą krwi Chrystusa?** Chleb, który łamiemy,*** czy nie jest wspólnotą**** ciała Chrystusa?*****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Kielich wysławiania, który wysławiamy, czyż nie wspólnotą jest krwi Pomazańca? Chleb, który łamiemy, czyż nie wspólnotą ciała Pomazańca jest?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Kielich błogosławienia który błogosławimy czyż nie wspólnota krwi Pomazańca jest chleb który łamiemy czyż nie wspólnota ciała Pomazańca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16:5&lt;/x&gt;; &lt;x&gt;230 23:5&lt;/x&gt;; &lt;x&gt;230 116:13&lt;/x&gt;; &lt;x&gt;470 20:22&lt;/x&gt;; &lt;x&gt;470 26:27-28&lt;/x&gt;; &lt;x&gt;480 14:23-24&lt;/x&gt;; &lt;x&gt;490 22:20&lt;/x&gt;; &lt;x&gt;500 18:11&lt;/x&gt;; &lt;x&gt;530 10:21&lt;/x&gt;; &lt;x&gt;530 11:25-28&lt;/x&gt;; &lt;x&gt;730 14:10&lt;/x&gt;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9:14&lt;/x&gt;; &lt;x&gt;670 1:19&lt;/x&gt;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6:35&lt;/x&gt;; &lt;x&gt;510 2:42&lt;/x&gt;; &lt;x&gt;510 20:7&lt;/x&gt;; &lt;x&gt;530 11:23-24&lt;/x&gt;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uczestnictwem;  tłum.  jako  gen. obiectivus: uczestnictwem we krwi (...) w ciele Chrystusa.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26:26&lt;/x&gt;; &lt;x&gt;480 14:22&lt;/x&gt;; &lt;x&gt;490 22:19&lt;/x&gt;; &lt;x&gt;650 10:5&lt;/x&gt;; &lt;x&gt;670 2:24&lt;/x&gt;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2024-05-09T03:33:25Z</dcterms:modified>
</cp:coreProperties>
</file>