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niegodnie,* bez uwzględnienia ciała Pańskiego,** je i pije wyrok na samego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chleba niech je i z kielicha niech pije, bo jedząc i pijąc*, sąd sobie samemu je i pije, nie rozróżniając ciała**.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uszanowania dla ciała Pańskiego,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i pije wyrok na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 sąd własny je i pije, nie rozróżniając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je i pije niegodnie, sąd sobie samemu je i pije, nie rozsądzając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 je i pije niegodnie, sąd sobie je i pije, nie rozsądzając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pije, nie zważając na Ciało [Pańskie], wyrok sobie spożywa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je i pije niegodnie, nie rozróżniając ciała Pańskiego, sąd własny je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 nie zważając na Ciało, spożywa i pije własne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pije, a nie zważa na ciało Pańskie, je i pije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je i pije, a nie rozpoznaje ciała, wyrok na siebie je i pije.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je ten chleb i pije z tego kielicha, a nie widzi w tym ciała Pana, ściąga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 niegodnie, ściąga na siebie wyrok potępienia, ponieważ nie odróżnia Ciała Pana od zwykłego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[негідно] їсть і п'є, той в осуд собі їсть і п'є, не розмірковуючи про [Господнє]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niegodnie, je i pije dla siebie potępienie, nie rozróżniając ciała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 i pije, nie uznawszy ciała, ten je i pije sąd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 i pije, nie rozeznając ciała, ten je i pije wyrok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uczestnicząc w Wieczerzy lekceważy ciało Chrystusa, ściąga na siebie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niegodnie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Pańskiego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"pijąc niegodnie".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"ciała Pana":,,ciała Pana Jezusa"; "krwi 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2024-05-23T12:47:33Z</dcterms:modified>
</cp:coreProperties>
</file>