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ten sam Duch rozdzielający sobie każdemu tak jak chce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rozdzielając każdemu z osobna, jak chce.*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to działa jeden i (ten) sam Duch, rozdzielający w sposób własny każdemu jak postanawia.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(ten) sam Duch rozdzielający sobie każdemu tak, jak chce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sprawia jeden i ten sam Duch, darząc każdą osobę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sprawia jeden i ten sam Duch, udzielając każdemu z osobna,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sprawuje jeden a tenże Duch, udzielając z osobna każdemu, jako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sprawuje jeden a tenże Duch, udziełając z osobna każdemu, jako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sprawia jeden i ten sam Duch, udzielając każdemu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rozdzielając każdemu poszczególnie,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udzielając każdemu z osobna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daje jeden i ten sam Duch, rozdzielając każdemu,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sprawia jeden i ten sam Duch, rozdzielający każdemu osobno według swej 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dary pochodzą jednak od tego samego Ducha, który ich udziela różnym ludziom tak, jak chce.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dary są dziełem jednego i tego samego Ducha, który je rozdziela, tak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 це робить один той самий Дух, даючи кожному окремо, як хоче.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wykonuje jeden i ten sam Duch, który odrębnie każdemu rozdziela, jak sobie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i ten sam Duch działa we wszystkich tych rzeczach, rozdzielając każdemu tak, jak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wszystkich tych działań dokonuje jeden i ten sam duch, udzielając każdemu z osobna,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pochodzą jednak od jednego i tego samego Ducha, który rozdziela dary zgodnie ze swoją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3:8&lt;/x&gt;; &lt;x&gt;530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2024-05-26T10:13:21Z</dcterms:modified>
</cp:coreProperties>
</file>