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działa jeden i ten sam Duch rozdzielający sobie każdemu tak jak chce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sprawia jeden i ten sam Duch, rozdzielając każdemu z osobna, jak chce.*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to działa jeden i (ten) sam Duch, rozdzielający w sposób własny każdemu jak postanawia.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działa jeden i (ten) sam Duch rozdzielający sobie każdemu tak, jak chce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3:8&lt;/x&gt;; &lt;x&gt;530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2024-05-19T01:47:41Z</dcterms:modified>
</cp:coreProperties>
</file>