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4"/>
        <w:gridCol w:w="3119"/>
        <w:gridCol w:w="4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ciało nie jest jeden członek ale 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ciało nie jest jednym członkiem, lecz wieloma.*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ciało nie jest jednym członkiem, ale wieloma.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ciało nie jest jeden członek ale 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ciało to nie jeden członek, lecz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bowiem nie jest jednym członkiem, ale wieloma.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ciało nie jest jednym członkiem, ale wieloma.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ciało nie jest jeden członek, ale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bowiem to nie jeden członek, lecz liczne [członki].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 ciało nie jest jednym członkiem, ale wieloma.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bowiem to nie jest jeden członek, lecz 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nie składa się z jednej części, lecz z 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 ciało nie jest jednym członkiem, ale wieloma.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Ciało również nie ogranicza się do jednej części, ale składa się z wielu.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nie składa się z jednej tylko części, lecz z 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тіло є не одним членом, а багатьма.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 ciało nie jest jednym członkiem, ale wieloma.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ciało rzeczywiście jest nie jedną częścią, ale wieloma.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bowiem nie jest przecież jednym członkiem, lecz wieloma.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nie składa się z jednej części, ale z wielu!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2024-05-19T00:16:11Z</dcterms:modified>
</cp:coreProperties>
</file>