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6"/>
        <w:gridCol w:w="49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z nich w ciele tak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członki,* każdy jeden z nich, w ciele, tak jak chciał.**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Bóg umieścił członki, (każdy z osobna z)* nich, w ciele. jak zechciał.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Bóg ustanowił członki jeden każdy (z) nich w ciele tak, jak chciał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Bóg, tak jak zresztą chciał, zbudował ciało z różnych członków.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Bóg ułożył członki, każdy z nich z osobna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Bóg położył członki, każdy z nich w ciele, jako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Bóg, tak jak chciał, stworzył [różne] członki, rozmieszczając każdy z nich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Bóg umieścił członki w ciele, każdy z nich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Bóg, tak jak zechciał, ustalił miejsce każdej części w 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jednak Bóg osadził członki w ciele, każdy z nich z osobna, tak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rzeczywistości Bóg połączył wszystkie części w jedno ciało tak, jak chciał.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rozmieścił poszczególne części ciała tak, jak zechciał.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же Бог розділив члени в тілі, кожного з них, - як схотів.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Bóg ustanowił członki w ciele jak zechciał, każdy jeden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jednakże zorganizował wszystkie członki w ciele tak, jak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Bóg umieścił członki w ciele, każdy z nich tak, jak mu się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jednak umieścił je wszystkie w ciele—i uczynił to w sposób zgodny z Jego wolą.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oryginale: "Jeden każdy".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2024-05-19T01:44:55Z</dcterms:modified>
</cp:coreProperties>
</file>