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 Jego pośrednictwem otrzymuje słowo mądrości. Drugi, w podobny sposób, otrzymuje słowo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przez Ducha jest dana mowa mądrości, drugiemu mowa wiedzy przez 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jednemu przez Ducha bywa dana mowa mądrości, a drugiemu mowa umiejętności przez tegoż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bywa dana mowa mądrości, a drugiemu mowa umiejętności według tegoż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dany jest przez Ducha dar mądrości słowa, drugiemu umiejętność poznawania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otrzymuje przez Ducha mowę mądrości, drugi przez tego samego Ducha mowę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 przez Ducha jest dany dar mądrości słowa, innemu natomiast, według tego samego Ducha, umiejętność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słowo mądrości, innemu ten sam Duch daje rozumienie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mianowicie za pośrednictwem Ducha dawana jest biegłość słowa, a tamtemu wiedza w słowie według tegoż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Komuś na przykład Duch daje umiejętność przemawiania zrozumiale, innemu ten sam Duch udziela daru poznawania,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udziela daru wyrażania słowem mądrości, drugiemu wyrażania słowem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Одному Дух дає слово премудрости, іншому - слово знання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jednemu dawane jest przez Ducha słowo mądrości; a drugiemu w zgodzie z tym samym Duchem słowo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dano słowo mądrości, drugiemu słowo wiedzy, zgodnie z tym samym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jednemu jest dana poprzez ducha mowa mądrości, drugiemu mowa poznania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słowa mądrości; drugiemu ten sam Duch daje słowa szczególnej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2024-05-26T06:17:28Z</dcterms:modified>
</cp:coreProperties>
</file>