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trwają: wiara, nadzieja i miłość —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nadzieja, miłość,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zostaje wiara, nadzieja, miłość, te trzy rzeczy;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 i miłość, to troje: a z tych więtsza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trwają wiara, nadzieja, miłość – te trzy: największa z nich [jednak]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pozostaje wiara, nadzieja, miłość,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miłość,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 -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 wiara, nadzieja, miłość: te trzy; a z nich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Pozostaje nam teraz wiara, nadzieja i miłość, z tych trzech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ważne są trzy rzeczy: wiara, nadzieja, miłość.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залишаються віра, надія, любов, - оці три; найбільша з них - це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 wiara, nadzieja, miłość te trzy; ale większa wśród 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trwają trzy rzeczy - ufność, nadzieja, miłość, a największą z 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pozostaje wiara, nadzieja, miłość –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więc trwają wiara, nadzieja i miłość—wielka trójka—ale największa z nich jest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2024-05-09T19:19:20Z</dcterms:modified>
</cp:coreProperties>
</file>