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15:10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z łaski Boga jestem tym,* czym jestem, a Jego łaska względem mnie** nie stała się próżna,*** ale więcej od nich wszystkich pracowałem,**** jednak nie ja, lecz łaska Boża, która jest ze mną.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łaską zaś Boga jestem, czym jestem, i łaska Jego, (ta) względem mnie, nie pusta stała się, ale obficiej (od) nich wszystkich trudziłem się, nie ja zaś, ale łaska Boga. </w:t>
            </w:r>
            <w:r>
              <w:rPr>
                <w:rFonts w:ascii="Times New Roman" w:eastAsia="Times New Roman" w:hAnsi="Times New Roman" w:cs="Times New Roman"/>
                <w:noProof w:val="0"/>
                <w:color w:val="A9A9A9"/>
                <w:sz w:val="24"/>
              </w:rPr>
              <w:t>[(ta)]</w:t>
            </w:r>
            <w:r>
              <w:rPr>
                <w:rFonts w:ascii="Times New Roman" w:eastAsia="Times New Roman" w:hAnsi="Times New Roman" w:cs="Times New Roman"/>
                <w:noProof w:val="0"/>
                <w:sz w:val="24"/>
              </w:rPr>
              <w:t xml:space="preserve"> ze mną*.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z łaski Boga jestem tym, czym jestem. A łaska, którą mi okazał, nie była bezowocna. Przeciwnie, więcej niż oni wszyscy pracowałem — chociaż nie ja, lecz łaska Boża, która jest ze mną.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z łaski Boga jestem tym, czym jestem, a jego łaska względem mnie nie okazała się daremna, ale pracowałem więcej od nich wszystkich, jednak nie ja, lecz łaska Boga,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łaską Bożą jestem tem, czemem jest, a łaska jego przeciwko mnie daremna nie była; alem obficiej niż oni wszyscy pracował, wszakże nie ja, ale łaska Boża, która jest ze 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za łaską Boga jestem tym, czym jestem, a dana mi łaska Jego nie okazała się daremna; przeciwnie, pracowałem więcej od nich wszystkich, nie ja, co prawda, lecz łaska Boża ze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z łaski Boga jestem tym, czym jestem, a łaska jego okazana mi nie była daremna, lecz daleko więcej niż oni wszyscy pracowałem, wszakże nie ja, lecz łaska Boża, która jest ze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jednak łasce Boga jestem tym, kim jestem, a Jego łaska względem mnie nie okazała się daremna. Pracowałem bowiem więcej od nich wszystkich, nie tyle ja, ile łaska Boga, która jest ze mną.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Dzięki łasce Bożej jednak jestem tym, kim jestem. A łaska ta nie została zmarnowana, lecz zaowocowała, bo natrudziłem się więcej od nich wszystkich, wprawdzie nie ja, tylko łaska Boża ze mną.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dzięki łasce Boga jestem, kim jestem. A Jego łaska względem mnie nie stała się bezowocna, przeciwnie: więcej od nich wszystkich pracowałem — nie ja, lecz łaska Boga ze mną.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Tylko łasce Bożej zawdzięczam to, czym jestem. Nie na próżno okazał mi Bóg swoją laskę, gdyż napracowałem się więcej od nich wszystkich, a ściślej mówiąc, nie ja, ale jego łaska, która mnie wspierała.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Jednak dzięki łasce Boga jestem tym, kim jestem. Nie zmarnowałem Jego łaski, lecz trudziłem się więcej od wszystkich apostołów. Zresztą nie ja się trudziłem, ale łaska Boża, która jest ze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Ласкою Божою я є тим, ким є. Його ласка, що в мені, не була марною, бо я трудився більше за всіх їх; утім не я, але Божа ласка, що зі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z łaski Boga jestem kim jestem, a Jego łaska względem mnie nie stała się bezowocna. Gdyż od nich wszystkich daleko bardziej pracowałem; chociaż nie ja ale ta łaska Boga, która jest ze mną.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z łaski Boga jestem, czym jestem, a Jego łaska dla mnie nie była daremna; przeciwnie, trudziłem się ciężej niż oni wszyscy, choć to nie ja, lecz łaska Boża ze mną.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dzięki niezasłużonej życzliwości Boga jestem, czym jestem. A jego niezasłużona życzliwość wobec mnie nie okazała się daremna, ale trudziłem się więcej niż oni wszyscy, nie ja jednak, lecz niezasłużona życzliwość Boża, która jest ze mną.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Tylko dzięki Jego łasce jestem więc tym, kim jestem—a łaska ta przyniosła owoce. Trudziłem się o wiele bardziej niż inni—oczywiście nie ja sam, zawsze bowiem Bóg wspierał mnie swoją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12:3&lt;/x&gt;; &lt;x&gt;530 3:10&lt;/x&gt;; &lt;x&gt;560 3:7&lt;/x&gt;</w:t>
      </w:r>
    </w:p>
  </w:footnote>
  <w:footnote w:id="3">
    <w:p>
      <w:pPr>
        <w:pStyle w:val="FootnoteText"/>
      </w:pPr>
      <w:r>
        <w:rPr>
          <w:rStyle w:val="FootnoteReference"/>
        </w:rPr>
        <w:t>2)</w:t>
      </w:r>
      <w:r>
        <w:t xml:space="preserve"> </w:t>
      </w:r>
      <w:r>
        <w:t>&lt;x&gt;540 12:9&lt;/x&gt;</w:t>
      </w:r>
    </w:p>
  </w:footnote>
  <w:footnote w:id="4">
    <w:p>
      <w:pPr>
        <w:pStyle w:val="FootnoteText"/>
      </w:pPr>
      <w:r>
        <w:rPr>
          <w:rStyle w:val="FootnoteReference"/>
        </w:rPr>
        <w:t>3)</w:t>
      </w:r>
      <w:r>
        <w:t xml:space="preserve"> </w:t>
      </w:r>
      <w:r>
        <w:t>&lt;x&gt;540 6:1&lt;/x&gt;</w:t>
      </w:r>
    </w:p>
  </w:footnote>
  <w:footnote w:id="5">
    <w:p>
      <w:pPr>
        <w:pStyle w:val="FootnoteText"/>
      </w:pPr>
      <w:r>
        <w:rPr>
          <w:rStyle w:val="FootnoteReference"/>
        </w:rPr>
        <w:t>4)</w:t>
      </w:r>
      <w:r>
        <w:t xml:space="preserve"> </w:t>
      </w:r>
      <w:r>
        <w:t>&lt;x&gt;540 11:23&lt;/x&gt;; &lt;x&gt;580 1:29&lt;/x&gt;</w:t>
      </w:r>
    </w:p>
  </w:footnote>
  <w:footnote w:id="6">
    <w:p>
      <w:pPr>
        <w:pStyle w:val="FootnoteText"/>
      </w:pPr>
      <w:r>
        <w:rPr>
          <w:rStyle w:val="FootnoteReference"/>
        </w:rPr>
        <w:t>5)</w:t>
      </w:r>
      <w:r>
        <w:t xml:space="preserve"> </w:t>
      </w:r>
      <w:r>
        <w:t>Inna lekcja zamiast "ta ze mną": "ta względem mnie".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2024-05-17T14:56:07Z</dcterms:modified>
</cp:coreProperties>
</file>