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Chrystusie się głosi, że został wzbudzony z martwych, jak mogą niektórzy z was twierdzić,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się o Chrystusie głosi, że został wskrzeszony z martwych,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niektórzy pośród was mówić,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o Chrystusie każe, iż z martwych wzbudzony jest, jakoż mówią niektórzy między wami, iż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o Chrystusie powiadają, iż zmartwychwstał, jakoż mówią niektórzy między wami, że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głosi się, że Chrystus zmartwychwstał, to dlaczego twierdzą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opowiada, że został z martwych wzbudzony, jakże mogą mówić niektórzy między wami, że zmartwychwstania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się więc głosi, że Chrystus został wskrzeszony z martwych, dlaczego niektórzy pośród was mówią,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naucza, że Chrystus zmartwychwstał, jakże mogą mówić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głosimy, że Chrystus powstał z martwych, jak mogą mówić niektórzy z was, że nie ma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zaś że Chrystus zmartwychwstał, jakże więc niektórzy z was mogą mówić, że umarli nie zmartwychwstaną?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głosi się naukę, że Chrystus zmartwychwstał, to na jakiej podstawie niektórzy z was mówią, że nie ma zmartwychwstania ciał?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 Христа проповідується, що він воскрес із мертвих, - то як деякі з вас кажуть, що нема воскресіння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głoszony Chrystus oraz to, że został wskrzeszony z martwych, jakże niektórzy z was mówią, że nie dzieje się powstanie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głosi się, że Mesjasz został wskrzeszony z martwych, to jak niektórzy z was mogą mówić, że nie ma niczego takiego jak zmartwychwstanie?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Chrystusie jest głoszone, że został wskrzeszony z martwych, jakże to niektórzy wśród was mówią, że nie ma zmartwychwstania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głosimy zmartwychwstanie Chrystusa, to dlaczego niektórzy z was twierdzą, że coś takiego jak zmartwychwstanie w ogóle nie istnieje?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2024-05-17T13:08:12Z</dcterms:modified>
</cp:coreProperties>
</file>