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próżne zatem głoszenie nasze próżna zaś i wiara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to daremne jest nasze poselstwo* i daremna jest wasza wiara;**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nie jest wskrzeszony, puste wtedy i ogłaszanie nasze, pusta i wiara wasza*.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próżne zatem głoszenie nasze próżna zaś i wiara wasza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&lt;x&gt;550 4:11&lt;/x&gt;;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2024-05-17T00:37:07Z</dcterms:modified>
</cp:coreProperties>
</file>