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68"/>
        <w:gridCol w:w="54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Pomazaniec nie jest wzbudzony próżna wiara wasza jeszcze jesteście w grzechach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Chrystus nie został wzbudzony, bezcelowa jest wasza wiara; nadal jesteście w swoich grzechach,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Pomazaniec nie jest wskrzeszony, czcza wiara wasza, jeszcze jesteście w grzechach waszych.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Pomazaniec nie jest wzbudzony próżna wiara wasza jeszcze jesteście w grzechach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Chrystus nie został wzbudzony, daremna wasza wiara! Nadal ciążą na was grzechy!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Chrystus nie został wskrzeszony, daremna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wasza wiara i nadal jesteście w swoich grzechach.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 Chrystus nie jest wzbudzony, daremna jest wiara wasza i jeszczeście w grzechach waszych;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Chrystus nie powstał, próżna jest wiara wasza: bo jeszcze jesteście w grzechach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Chrystus nie zmartwychwstał, daremna jest wasza wiara i aż dotąd pozostajecie w waszych grzechach.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Chrystus nie został wzbudzony, daremna jest wiara wasza; jesteście jeszcze w swoich grzechach.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Chrystus nie został wskrzeszony, daremna jest wasza wiara, trwacie jeszcze w swoich grzechach.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Chrystus nie zmartwychwstał, to na nic wasza wiara i nadal jesteście w grzechach.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Chrystus nie zmartwychwstał, bezużyteczna jest wasza wiara, nadal pozostajecie w swych grzechach.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jeżeli Chrystus nie został obudzony, to na nic wasza wiara i nadal ciążą na was grzechy.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zaś Chrystus nie zmartwychwstał, to w takim razie wasza wiara jest bezskuteczna, bo nadal żyjecie w grzechach,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Христос не воскрес, (тоді) віра ваша марна, - ви ще у гріхах ваших.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jeśli Chrystus nie został wskrzeszony, pusta jest wasza wiara, żyjecie jeszcze w waszych grzechach.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Mesjasz nie został wskrzeszony, to wasza ufność jest bezużyteczna, i wciąż jesteście w swoich grzechach.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Chrystus nie został wskrzeszony, to wasza wiara jest daremna; jeszcze jesteście w swych grzechach.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On nie ożył, niepotrzebnie Mu uwierzyliście i, co za tym idzie, nadal jesteście obciążeni waszymi grzechami.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2024-05-21T02:58:26Z</dcterms:modified>
</cp:coreProperties>
</file>