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zaś powiedział, że Mu poddał wszystko, jasne jest, że poza Tym,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poddał pod jego stopy. A gdy mówi, że wszystko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poddał pod nogi jego. A gdy mówi, że mu wszystkie rzeczy poddane są, jawna jest, iż oprócz tego, który mu poddał wszystkie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mu jest poddano - bez wątpienia okrom tego, który mu poddał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stopy Jego. Kiedy się mówi, że wszystko jest poddane, znaczy to, że z wyjątkiem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stopy jego. Gdy zaś mówi, że wszystko zostało poddane, rozumie się,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położył pod Jego stopy. Kiedy zaś się mówi, że wszystko zostało poddane, jest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Jego stopy. Kiedy mówi, że zostało poddane wszystko, to oczywiście, oprócz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poddał pod Jego stopy. Kiedy powie, że wszystko jest poddane, to jasne, że z wyjątkiem Tego, który Mu wszystko poddał.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wszystko rzucił mu pod nogi, jak mówi Pismo; "wszystko" nie obejmuje oczywiście Boga, który dał mu władzę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 Pisma Świętego: ʼWszystko rzucił pod Jego stopyʼ. Skoro Pismo Święte stwierdza, że wszystko zostało Mu poddane, to oczywiście nie ma na myśli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підкорив йому під ноги. Коли ж каже, що все вже підкорене, то ясно, що це за винятком того, хто підкорив йому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poddał pod jego nogi. A kiedy powiedział, że wszystko jest mu poddane, oczywiste będzie,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"wszystko poddał pod stopy Jego". A kiedy mówi się, że "wszystko" zostało poddane, nie obejmuje to oczywiście Boga - On sam jest Tym, który poddaje wszystko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”podporządkował wszystko pod jego stopy”. Ale gdy mówi, iż ʼwszystko zostało podporządkowaneʼ, jest oczywiste, że z wyjątkiem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poddał bowiem wszystko władzy Chrystusa—oczywiście wszystko oprócz siebie samego, bo to On jest Tym, który poddał wszystko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2024-05-20T23:51:16Z</dcterms:modified>
</cp:coreProperties>
</file>