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6"/>
        <w:gridCol w:w="3635"/>
        <w:gridCol w:w="3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 my narażamy się każdą godzinę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i my każdej godziny podejmujemy ryzyko?*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i my narażamy się cały czas?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 my narażamy się każdą godzinę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8:36&lt;/x&gt;; &lt;x&gt;540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2024-05-17T15:51:55Z</dcterms:modified>
</cp:coreProperties>
</file>