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3080"/>
        <w:gridCol w:w="4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niszczą obyczaje łagodne towarzystwa złe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łudźcie się:* Złe więzi towarzyskie** psują dobre obyczaje.***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łudźcie się: "Niszczą obyczaje łagodne towarzystwa* złe".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niszczą obyczaje łagodne towarzystwa złe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3:18&lt;/x&gt;; &lt;x&gt;530 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13:20&lt;/x&gt;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Cytat z pism poety Menandra (Thais 218), który Paweł przywołuje jako przysłowie; &lt;x&gt;530 15:33&lt;/x&gt;L.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5:6&lt;/x&gt;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"rozmowy".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2024-05-17T17:49:05Z</dcterms:modified>
</cp:coreProperties>
</file>