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Otrzeźwiejcie* naprawdę i przestańcie grzeszyć; niektórym bowiem (z was) brak zrozumienia Boga – mówię dla zawstydzenia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Ocknijcie się sprawiedliwie i nie grzeszcie, brak poznania bowiem Boga niektórzy mają. Na zawstydzenie wam mówię.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Otrzeźwijcie się sprawiedliwie i nie grzeszcie brak poznania bowiem Boga niektórzy mają do zawstydzenia wam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13:11&lt;/x&gt;; &lt;x&gt;560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4:14&lt;/x&gt;; &lt;x&gt;530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2024-05-21T00:56:50Z</dcterms:modified>
</cp:coreProperties>
</file>