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siejesz nie ciało to mającego stać się siejesz ale nagie ziarno jeśli oby mogła pszenica lub czegoś z pozostałych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(jeśli chodzi o) to, co siejesz, nie siejesz ciała, które ma powstać, lecz gołe ziarno, może pszeniczne lub jakieś inne;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siejesz, nie ciało, (to) mające się stać, siejesz, ale nagie ziarno na przykład* zboża lub czegoś (z) pozostałych.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siejesz nie ciało (to) mającego stać się siejesz ale nagie ziarno jeśli oby mogła pszenica lub czegoś (z) pozostałych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konstrukcja właściwa dla czasownika.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2024-05-21T01:35:16Z</dcterms:modified>
</cp:coreProperties>
</file>