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jest napisane stał się pierwszy człowiek Adam w duszy żyjącej ostatni Adam w duchu ożywiającym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napisano: Pierwszy człowiek , Adam, powstał, by być* duszą żyjącą ,** *** ostatni Adam – by być duchem ożywiającym.****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jest napisane: Stał się pierwszy człowiek, Adam ku duszy żyjącej; ostatni Adam ku duchowi ożywiającemu.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jest napisane stał się pierwszy człowiek Adam w duszy żyjącej ostatni Adam w duchu ożywiającym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być, εἰς (eis), użycie przedimka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duszą żyjącą, ψυχὴν ζῶσαν, </w:t>
      </w:r>
      <w:r>
        <w:rPr>
          <w:rtl/>
        </w:rPr>
        <w:t>חַּיָֽה לְנֶ֥פֶׁש</w:t>
      </w:r>
      <w:r>
        <w:rPr>
          <w:rtl w:val="0"/>
        </w:rPr>
        <w:t xml:space="preserve"> (&lt;x&gt;10 2:7&lt;/x&gt;).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ożywiającym duchem, εἰς πνεῦμα ζῳοποιοῦν, hbr. </w:t>
      </w:r>
      <w:r>
        <w:rPr>
          <w:rtl/>
        </w:rPr>
        <w:t>מְחַּיֶה לְרּוחַ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5:21&lt;/x&gt;; &lt;x&gt;500 6:63&lt;/x&gt;; &lt;x&gt;520 8:2&lt;/x&gt;; &lt;x&gt;540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2024-05-17T15:34:02Z</dcterms:modified>
</cp:coreProperties>
</file>