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4"/>
        <w:gridCol w:w="3409"/>
        <w:gridCol w:w="4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ukazany Kefasowi potem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ukazał się* Kefasowi,** potem Dwunastu;***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dał się widzieć Kefasowi, potem (tym)* Dwunastu;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ukazany Kefasowi potem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się Kefasowi, potem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ukazał się Kefasowi, a potem tym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widziany jest od Kiefasa, potem od onych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widziany jest od Cefy, a potym jedenaściam;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ukazał się Kefasowi, a potem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ukazał się Kefasowi, potem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ukazał się Piotrowi, potem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Kefasowi, a potem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objawił się Kefasowi, potem Dwunastu;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ukazał się Kefasowi, a potem dwunastu uczniom.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Kefasowi, potem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з'явився Кифі і дванадцятьом;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dał się widzieć Kefasowi, potem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widział Go Kefa, a potem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ukazał się Kefasowi, potem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ukazał się Piotrowi, a następnie pozostałym Dwunastu.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Zmartwychwstanie  było  realne.  Jezus powstał prawdziwie, dosłownie i jako Osoba, nie w przenośni ani w pamięci apostołów, ani tylko w ich poselstwie.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28:16-17&lt;/x&gt;; &lt;x&gt;480 16:14&lt;/x&gt;; &lt;x&gt;490 24:36&lt;/x&gt;; &lt;x&gt;500 20:19&lt;/x&gt;; &lt;x&gt;510 1:3&lt;/x&gt;; &lt;x&gt;510 10:41&lt;/x&gt;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służący do substantywizacji liczebnika "Dwunastu".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2024-05-21T02:44:51Z</dcterms:modified>
</cp:coreProperties>
</file>