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zostaniemy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będziemy przemienieni;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tajemnicę wam powiadam; nie wszyscyć zaśniemy, ale wszyscy przemienieni będziemy, bardzo prędko w okamgnieniu, na trąbę ostateczną.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powiadam: wszyscy wprawdzie zmartwychwstaniemy, ale nie wszyscy odmienieni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pomrzemy, lecz wszyscy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objawiam: Nie wszyscy zaśniemy,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wszyscy zaś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oznajmiam wam tajemnicę: nie cali umrzemy, cali natomiast dostąpimy odmienienia: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Odsłaniam wam tajemnicę: nie wszyscy poumieramy, ale wszyscy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 - nie wszyscy umrzemy, ale wszyscy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ще повім вам таємницю: не всі ми заснемо, але всі перемінимося,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tajemnicę: Nie wszyscy zaśniemy, ale wszyscy, w momencie, w oka mgnieniu, zostaniemy przemienieni przy ostatecznej trąbie;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wyjawię wam tajemnicę - nie wszyscy umrzemy! Ale wszyscy będziemy przemienieni!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świętą tajemnicę: Nie wszyscy zapadniemy w sen śmierci, ale wszyscy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jednak zdradzić wspaniałą tajemnicę: Nie wszyscy umrzemy, ale wszyscy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2024-05-17T18:56:28Z</dcterms:modified>
</cp:coreProperties>
</file>