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8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w mgnieniu oka w ostatniej trąbie zatrąbi bowiem i martwi zostaną wzbudzeni jako niezniszczalni i my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mgnieniu oka, na (dźwięk) ostatniej trąby; zabrzmi bowiem i umarli zostaną wzbudzeni niezniszczalni,* a my zostaniemy przemienieni.**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momencie, w rzucie oka, w ostatniej trąbie, zatrąbi bowiem, i martwi zostaną wskrzeszeni (jako) niezniszczalni, i my zostaniemy zmienieni.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w mgnieniu oka w ostatniej trąbie zatrąbi bowiem i martwi zostaną wzbudzeni (jako) niezniszczalni i my zostaniemy przemienieni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niezniszczalni, ἄφθαρτοι, l. nieśmiertelni.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24:31&lt;/x&gt;; &lt;x&gt;490 20:36&lt;/x&gt;; &lt;x&gt;590 4:15-17&lt;/x&gt;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2024-05-21T01:52:55Z</dcterms:modified>
</cp:coreProperties>
</file>