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4"/>
        <w:gridCol w:w="4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twe zwycięstwo? Gdzie jest, o śmierci, twoje żądło?*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twe, śmierci, zwycięstwo? Gdzie twój, śmierci, kolec*?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twe śmierci żądło gdzie twoje piekło zwycięstwo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twój triumf?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o śmierci, twoje żądło? Gdzież jest, o piekło, twoje zwycięstwo?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śmierci! bodziec twój? Gdzież jest, piekło! zwycięstwo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zwycięstwo twe, śmierci? Gdzież jest, śmierci, oścień twój?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Gdzież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zwycięstwo twoje? Gdzież jest, o śmierci, żądło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jest, o śmierci, twoje zwycięstwo? Gdzie jest, o śmierci, twoje żądło?.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jest, o śmierci, twoje zwycięstwo? Gdzie jest, o śmierci, twój oścień?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twoje, śmierci, zwycięstwo? Gdzie twoje, śmierci, żądło?”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Gdzież twój tryumf, o śmierci? Gdzież twój morderczy jad?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zwycięstwo twe, o śmierci? Gdzie jest, o śmierci, twe żądło?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твоя, смерте, перемога? Де твоє, смерте, жало?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twoje żądło? Gdzie twe zwycięstwo, Kraino Umarłych?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Śmierci, gdzie twe zwycięstwo? Śmierci, gdzie jest twe żądło?".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”Gdzież jest, o Śmierci, twe zwycięstwo? Gdzież jest, o Śmierci, twe żądło?”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jest triumf śmierci? Gdzie jest jej żądło?”.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"zwycięstwo? Gdzie twój, śmierci, kolec?": "zwycięstwo? Gdzie twój, grobie kolec?"; "kolec? Gdzie twe, śmierci, zwycięstwo? "kolec? Gdzie twe, grobie, zwycięstwo?".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2024-05-21T00:28:01Z</dcterms:modified>
</cp:coreProperties>
</file>