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śmierci* jest grzech,** mocą zaś grzechu Prawo;***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kolcem śmierci grzech, zaś mocą grzechu Prawo;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3:20&lt;/x&gt;; &lt;x&gt;520 4:15&lt;/x&gt;; &lt;x&gt;520 5:13&lt;/x&gt;; &lt;x&gt;520 6:14&lt;/x&gt;; &lt;x&gt;520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2024-05-17T00:44:47Z</dcterms:modified>
</cp:coreProperties>
</file>