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9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został ukazany ponad pięciuset braciom naraz z których większość trwają aż do teraz niektórzy zaś i zostali uśpieni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ponad pięciuset braciom naraz, z których większość dotychczas pozostaje (przy życiu), niektórzy zaś zasnęli;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dał się widzieć ponad pięciuset braciom na raz, z których większość trwa* aż do teraz, niektórzy zaś zasnęli**;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został ukazany ponad pięciuset braciom naraz z których większość trwają aż do teraz niektórzy zaś i zostali uśpieni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żyje.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Zamiast: umarli.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2024-05-17T16:54:44Z</dcterms:modified>
</cp:coreProperties>
</file>