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a 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jest widziany od Jakóba, potem od wszystkich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od Jakuba, potym od wszystkich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później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ukazał się Jakubowi, potem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Jakubowi, potem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Jakubowi, później wszystkim apostołom;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ukazał się Jakubowi, wszystkim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Chrystus ukazał się Jakubowi, 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Яковові, пізніше всім апостолам;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się widzieć Jakóbowi, następnie wszystkim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 Go Ja'akow, później wszyscy wysłannicy;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Jakubowi. W następnie wszystkim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ukazał się Jakubowi i wszystkim innym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2024-05-17T16:47:26Z</dcterms:modified>
</cp:coreProperties>
</file>