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3"/>
        <w:gridCol w:w="5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zaś wszystkich jakby poronionemu płodowi został ukazany i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końcu po wszystkich ukazał się i mnie* jako poronionemu płodowi.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ostatek zaś wszystkich jakby (poronionemu)* dał się widzieć i mnie.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zaś wszystkich jakby poronionemu płodowi został ukazany i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końcu, po wszystkich, ukazał się też mnie, jakby poronionemu płodowi.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ostatniemu ze wszystkich ukazał się i mnie, jak poronionemu płodowi.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ostatek po wszystkich ukazał się i mnie, jako poronionemu płodowi.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końcu po wszytkich był widzian i ode mnie, jakoby od poronionego płodu.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już po wszystkich, ukazał się także i mnie jako poronionemu płodowi.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końcu po wszystkich ukazał się i mnie jako poronionemu płodowi.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ostatniemu ze wszystkich, jakby poronionemu płodowi, ukazał się także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końcu ukazał się mnie, ostatniemu ze wszystkich, jakby poronionemu płodowi.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już po wszystkich, jakby niedojrzałemu płodowi, objawił się także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samym końcu także mnie, choć jestem jak płód poroniony.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 mnie jako poronionemu płodowi.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нарешті, з'явився й мені, - наче якомусь виродкові.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ostatniemu ze wszystkich, jakby przedwcześnie urodzonemu płodowi, dał się widzieć i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końcu ze wszystkich widziałem Go ja, choć urodziłem się w niewłaściwym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ostatniemu ze wszystkich ukazał się również mnie, jak gdyby przedwcześnie urodzonemu.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samym końcu, jakby najmniej godnemu, ukazał się także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9:3-6&lt;/x&gt;; &lt;x&gt;510 22:17-18&lt;/x&gt;; &lt;x&gt;510 26:16&lt;/x&gt;; &lt;x&gt;530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rzeczownik. Można by przetłumaczyć na: "popłodkowi".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2024-05-17T17:21:03Z</dcterms:modified>
</cp:coreProperties>
</file>