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1"/>
        <w:gridCol w:w="3046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zaś wszystkich jakby poronionemu płodowi został ukazany i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końcu po wszystkich ukazał się i mnie* jako poronionemu płodowi.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ostatek zaś wszystkich jakby (poronionemu)* dał się widzieć i mnie.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zaś wszystkich jakby poronionemu płodowi został ukazany i 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9:3-6&lt;/x&gt;; &lt;x&gt;510 22:17-18&lt;/x&gt;; &lt;x&gt;510 26:16&lt;/x&gt;; &lt;x&gt;530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rzeczownik. Można by przetłumaczyć na: "popłodkowi".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2024-05-21T05:22:28Z</dcterms:modified>
</cp:coreProperties>
</file>