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2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ktoś więc go lekceważyłby wyprawcie zaś go w pokoju aby przyszedłby do mnie oczekuję bowiem go z braćmi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więc nikt nie lekceważy.* Wyprawcie go** natomiast w pokoju,*** aby przyszedł do mnie; bo czekam na niego z braćmi.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(Niech) nie ktoś więc go za nic ma*. Wyprawcie zaś go w pokoju, aby przyszedł** do mnie. Czekam bowiem go z braćmi.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ktoś więc go lekceważyłby wyprawcie zaś go w pokoju aby przyszedłby do mnie oczekuję bowiem go z braćmi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więc nikt nie lekceważy. Wyprawcie go do mnie w pokoju, bo czekam na niego wraz z 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nikt go nie lekceważy. Lecz wyprawcie go w pokoju, aby dotarł do mnie, bo czekam na niego z 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niechaj go nikt nie lekceważy; ale odprowadźcie go w pokoju, aby przyszedł do mnie; bo go czekam z 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tedy sobie nikt lekce nie poważa, ale odprowadźcie go w pokoju, aby do mnie przyszedł, bo czekam go z bracią.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przeto nikt go nie lekceważy. Odprowadźcie go w pokoju, aby dotarł do mnie, gdyż czekam na niego z 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go więc nikt nie lekceważy. A wyprawcie go w drogę w pokoju, aby przyszedł do mnie; bo czekam na niego z 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go nikt nie lekceważy. Wyprawcie go też w pokoju, aby przyszedł do mnie, gdyż czekam na niego z 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nikt nie lekceważy. Odeślijcie go w pokoju, aby dotarł do mnie. Czekam na niego wraz z 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go nie lekceważy. A wyprawcie go na drogę w pokoju, by przyszedł do mnie, bo będę czekał na niego z braćmi.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go nikt nie lekceważy! Potem odeślijcie go, aby bez przeszkód dotarł do nas; oczekuję go wraz z braćmi.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nikt go nie lekceważy. Odprowadzcie go w pokoju, aby przybył do mnie, ponieważ oczekujemy go wraz z 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ніхто не погордує ним, але відпровадьте його з миром, щоб прийшов до мене, бо я очікую його з братами.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nikt go nie zlekceważy; ale odprowadźcie go w pokoju, by do mnie przyszedł, bo oczekuję go z 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więc nikt nie lekceważy. Wyprawcie go w drogę w pokoju, aby do mnie powrócił, bo bracia i ja oczekujemy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nikt nie patrzy na niego z góry. Odprowadźcie go w pokoju kawałek drogi, żeby dotarł tutaj do mnie, bo czekam na niego z 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go nie lekceważy. Wyprawcie go w podróż do mnie, bo już na niego czekam—razem z innymi wierzącymi.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4:12&lt;/x&gt;; &lt;x&gt;630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"Niech nikt więc nie ma go za nic".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activi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2024-05-15T15:55:09Z</dcterms:modified>
</cp:coreProperties>
</file>