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czujni,* trwajcie w wierze,** bądźcie mężni, umacniajcie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mężami, bądźcie 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postępujcie mężnie,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Czujcież, stójcie w wierze, mężnie sobie poczynajcie, 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Czujcie, stójcie w wierze, mężnie sobie poczynajcie i 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mocno w wierze, bądźcie mężni i umacniajcie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dzielni,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Czuwajcie! Trwajcie w wierze! Bądźcie mężni i silni!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mężni, umacniajcie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czujni, wytrwali w wierze, mężni i 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 i 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Пильнуйте, стійте у вірі, будьте мужні й міцні.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postępujcie jak mężczyźni, wzmacniajcie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mocni w wierze, zachowujcie się jak mentsz,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stójcie niewzruszenie w wierze, działajcie po męsku,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i trwajcie w wierze! Bądźcie odważni i silni.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15:1&lt;/x&gt;; &lt;x&gt;540 1:24&lt;/x&gt;; &lt;x&gt;550 5:1&lt;/x&gt;; &lt;x&gt;570 1:27&lt;/x&gt;; &lt;x&gt;570 4:1&lt;/x&gt;; &lt;x&gt;590 3:8&lt;/x&gt;; &lt;x&gt;600 2:15&lt;/x&gt;;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31:25&lt;/x&gt;; &lt;x&gt;560 6:10&lt;/x&gt;; &lt;x&gt;620 2:1&lt;/x&gt;; &lt;x&gt;650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2024-05-15T17:15:13Z</dcterms:modified>
</cp:coreProperties>
</file>