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22"/>
        <w:gridCol w:w="3826"/>
        <w:gridCol w:w="3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wasze w miłości niech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niech dzieje się u was w miłości.*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wasze w miłości niech się staje.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wasze w miłości niech staje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13:8&lt;/x&gt;; &lt;x&gt;530 13:1-3&lt;/x&gt;; &lt;x&gt;530 14:1&lt;/x&gt;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2024-05-15T00:42:58Z</dcterms:modified>
</cp:coreProperties>
</file>