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5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wszystkimi wami w Pomazańcu Jezusie amen do Koryntian najpierw zostało napisane z Filippi przez Stefana i Fortunata i Achaika i 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moja* (niech będzie) z wami wszystkimi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ma z wszystkimi wami w Pomazańcu Jezusie*.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wszystkimi wami w Pomazańcu Jezusie amen do Koryntian najpierw zostało napisane z Filippi przez Stefana i Fortunata i Achaika i Tymoteusza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4:21&lt;/x&gt;; &lt;x&gt;540 2:4&lt;/x&gt;; &lt;x&gt;540 12:15&lt;/x&gt;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"Jezusie. Amen"; "Jezusie, Panu naszym. Amen"; "Jezusie. Niech się stanie, niech się stanie"; "Amen" bez "w Pomazańcu Jezusie".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2024-05-15T16:44:46Z</dcterms:modified>
</cp:coreProperties>
</file>