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 zaś które było możliwe pozostanę lub i przezimuję aby wy mnie wyprawilibyście gdzie jeśli poszedłbym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może pozostanę lub przezimuję, abyście mnie wyprawili w drogę, dokądkolwiek pójdę.*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was zaś może będę przebywał, lub i przezimuję, aby wy mię wyprawiliście*, gdzie** jeśli pójdę***.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 zaś które było możliwe pozostanę lub i przezimuję aby wy mnie wyprawilibyście gdzie jeśli poszedłbym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Zatrzymam się u was lub może przezimuję, licząc, że wyprawicie mnie w drogę, dokądkolwiek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być może zatrzymam się u was lub nawet przezimuję, żebyście mnie wyprawili, dokądkolwiek wyruszę.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podobno zamieszkam u was albo i przezimuję, abyście wy mię odprowadzili, kędykolwiek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podobno pomieszkam u was abo też przezimuję, abyście wy mnie prowadzili, kędykolwiek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 was zaś może zatrzymam się lub nawet przezimuję, żebyście mnie odprowadzili, dokądkolwiek wyruszę.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zaś, być może, zatrzymam się albo nawet przezimuję, abyście mnie wyprawili w drogę dokądkolwiek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natomiast być może się zatrzymam, bądź nawet przezimuję, abyście to właśnie wy zaopatrzyli mnie na drogę, dokądkolwiek wyruszę.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 zatrzymam się wśród was i może pozostanę na zimę. Potem wyprawicie mnie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 was natomiast chyba dłużej pozostanę lub nawet przezimuję, abyście wy zaopatrzyli mnie na drogę, dokąd wypadnie mi się udać.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zatrzymać się u was na dłużej, a nawet, gdyby to było możliwe, przezimować. Potem odprowadzicie mnie w dalszą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was może zatrzymam się lub nawet przezimuję. Gdy zaś wyprawię się w dalszą podróż, odprowadzicie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вас же, коли трапиться, я поживу чи й перезимую, щоб ви мене провели, куди лиш піду.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 was może będę przebywał dłużej, lub nawet przezimuję, byście wy mnie odprowadzili, jeżeli gdzieś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może zatrzymam się u was, a nawet przezimuję, abyście mogli mnie wyprawić w dalsze podróże, gdziekolwiek się udam.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może się u was zatrzymam albo nawet spędzę zimę, abyście mnie odprowadzili kawałek drogi, dokąd bym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Planuję zatrzymać się u was na dłużej, może nawet na całą zimę, abyście potem wyprawili mnie w dalszą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&lt;x&gt;520 15:24&lt;/x&gt;; &lt;x&gt;530 16:11&lt;/x&gt;; &lt;x&gt;630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w zdaniu zamiarowym.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Przysłówek utworzony z genetivus zaimka względnego.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futuryczny w poprzedniku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2024-05-15T12:49:07Z</dcterms:modified>
</cp:coreProperties>
</file>